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4"/>
        <w:gridCol w:w="5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co ci uczynił Amalek* w (czasie) drogi, gdy wychodziliście z Egiptu,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co uczynił ci Amalek, gdy byliście w drodze, kiedy wychodziliście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co ci uczynił Amalek w drodze, kiedy wyszliście z 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 na to, coć uczynił Amalek w drodze, kiedyście szli z 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Pomni, coć uczynił Amalek w drodze, kiedyś wychodził z Egiptu: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co ci uczynił Amalek w drodze, gdyś wyszedł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co ci uczynił Amalek w czasie drogi, gdy wyszliście z 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co uczynił ci Amalek w drodze, gdy wyszliście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co ci uczynił Amalekita podczas drogi, gdy wyszliście z Egiptu: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co wam uczynili Amalekici, kiedy wyszedłszy z Egiptu byliście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[stale], co uczynił ci Amalek w drodze, po wyjściu z Micrajim.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Згадай, що тобі зробив Амалик як в дорозі ішов ти з єгипетскої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co ci uczynił na drodze Amalek, kiedy wyszliście z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”Należy pamiętać o tym, co Amalek uczynił ci w drodze, gdy wychodziliście z Egiptu,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36:11-12&lt;/x&gt;; &lt;x&gt;20 17:8-14&lt;/x&gt;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2024-04-28T15:04:06Z</dcterms:modified>
</cp:coreProperties>
</file>