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ci uczynił Amalek* w (czasie) drogi, gdy wychodziliście z Egiptu,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36:11-12&lt;/x&gt;; &lt;x&gt;20 17:8-14&lt;/x&gt;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2024-04-28T03:52:46Z</dcterms:modified>
</cp:coreProperties>
</file>