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JAHWE, twój Bóg, da ci wytchnienie od wszystkich twoich wrogów wokoło, w ziemi, którą JAHWE, twój Bóg, ci daje w dziedzictwo, tak abyś ją posiadł, to wymażesz spod niebios pamięć o Amaleku – nie zapomnij!*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15:2-9&lt;/x&gt;; &lt;x&gt;90 30:1-20&lt;/x&gt;; &lt;x&gt;190 3:1&lt;/x&gt;; &lt;x&gt;190 9:13-14&lt;/x&gt;; &lt;x&gt;520 12:20&lt;/x&gt;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2024-04-27T20:12:58Z</dcterms:modified>
</cp:coreProperties>
</file>