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Mój szwagier odmawia podtrzymania imienia swego brata w Izraelu, nie chce spełnić wobec mnie obowiązku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brat zmarłego nie zechce pojąć bratowej za żonę, to uda się ona do bramy, gdzie zasiadają starsi miasta, i zgłosi: Mój szwagier odmawia podtrzymania imienia swego brata w Izraelu, nie chce spełnić wobec mnie obowiązku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Brat mego męża nie chce wzbudzić swemu bratu imienia w Izraelu i nie chce wypełnić wobec mnie obowiązku powinowactwa.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 on mąż pojąć bratowej swojej, tedy pójdzie bratowa jego do bramy przed starsze, i rzecze: Nie chce brat męża mego wzbudzić bratu swemu imienia w Izraelu, i nie chce mię prawem powinowactwa sobie przyłączyć.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 pojąć żony brata swego, która mu prawem należy, pójdzie niewiasta do bramy miejskiej i uciecze się do starszych i rzecze: Nie chce brat męża mego wzbudzić imienia brata swego w Izraelu ani mnie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chciał ten mężczyzna wziąć swej bratowej za żonę, pójdzie bratowa do bramy miasta, do starszych, i powie: Nie mam szwagra, który by podtrzymał imię brata swego w Izraelu. Szwagier nie chce na moją korzyść dopełnić obowiązku, jaki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ten mężczyzna nie będzie chciał pojąć swojej bratowej, to jego bratowa pójdzie do bramy miasta do starszych i powie: Mój szwagier wzbrania się podtrzymać imię swego brata w Izraelu, nie chce ożenić się ze mną, bezdzietną wdową po 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mężczyzna będzie się wzbraniał i nie pojmie swojej bratowej, wtedy jego bratowa pójdzie do bramy, do starszych, i powie: Mój szwagier wzbrania się utrwalić imię swego brata w Izraelu i nie chce wypełnić obowiązku lewiratu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mężczyzna nie chciał wziąć za żonę swojej bratowej, wtedy ona pójdzie do bramy miasta, do starszych, i powie: «Mój szwagier nie chce podtrzymać imienia swojego brata w Izraelu, bo nie chce wypełnić wobec mnie obowiązku szwagra».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jednakże człowiek ów nie chciał poślubić swojej bratowej, wówczas ona winna udać się do bramy, do starszych, i powiedzieć: ”Mój szwagier nie chce utrzymać imienia swego brata w Izraelu, nie chce wypełnić obowiązku szwagrostwa wobec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nie pragnie poślubić żony swojego brata, żona jego brata przyjdzie do starszyzny, do sądu, i powie: Mój szwagier odmówił przedłużenia imienia swego brata w Jisraelu. Nie chce zawrzeć małżeństwa lewirackiego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не бажає взяти жінку свого брата, то прийде жінка до брами до старшин і скаже: Брат мого чоловіка не бажає воскресити імя свого брата в Ізраїлі, брат мого чоловіка не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mąż nie chciał pojąć swojej bratowej, wtedy jego bratowa wejdzie do bramy przed starszych i oświadczy: Brat mojego męża wzbrania się swojemu bratu utrwalić imię w Israelu; nie chce się ze mną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ten mężczyzna nie zechce wziąć wdowy po swym bracie, to wdowa po jego bracie przyjdzie do bramy, do starszych, i powie: ʼMój szwagier nie chce zachować imienia swego brata w Izraelu. Nie zgodził się zawrzeć ze mną małżeństwa lewirackiegoʼ.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2024-04-28T11:21:11Z</dcterms:modified>
</cp:coreProperties>
</file>