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dnia,* w którym przeprawicie się przez Jordan do ziemi, którą daje ci JAHWE, twój Bóg, ustawisz sobie wielkie kamienie i pobielisz je wapnem.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dnia ma znaczenie idiomu: Jedną z  pierwszych  rzeczy,  które  zrobicie  –  góra Ebal  jest  bowiem  odległa  o  ok.  50  km  od Jordanu.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2024-05-06T03:46:44Z</dcterms:modified>
</cp:coreProperties>
</file>