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cię* dobrem w obfitości w owocu twojego łona i w owocu twojego** bydła, i w owocu twojej roli na ziemi, którą JAHWE przysiągł twoim ojcom, że tobie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obficie obdarzy cię dobrami: pomnoży owoc twojego łona, przychówek twojego bydła i plony twoich pól — w tej ziemi, którą daje tobie, jak 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 obfitością dobra, owocu twego łona, owocu twego bydła, owocu twego pola, w ziemi, którą JAHWE poprzysiągł twoim ojcom, że ją tobie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 Pan, że będziesz obfitował w dobrem, w owocu żywota twego, i w owocu bydła twego, i w owocu pola twego, w ziemi, o którą przysiągł Pan ojcom twoim, że ją tobie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JAHWE obfitość wszego dobra, owocu żywota twego i owocu bydła twego, i owocu ziemie twej, którą przysiągł JAHWE ojcom twoim, abyć ją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 cię Pan w obfitości dobrami z owocu twego łona, przychówkiem twego bydła, plonami pola, w kraju, o którym poprzysiągł przodkom twoim, że da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obdarzy cię Pan dobrem w twoim potomstwie, w rozpłodzie twego bydła, w plonach twojej roli, na ziemi, co do której Pan poprzysiągł twoim ojcom, że ci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 obfitością dobra: w twoim potomstwie i w przychówku twego bydła, i w płodach twojej ziemi, w ziemi, którą JAHWE, twój Bóg, poprzysiągł 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zapewni ci obfite dobra: potomstwo, bydło i plony - w kraju, który JAHWE 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 cię Jahwe obfitością dobra wszelakiego: owocem twego łona, przyrostem twego bydła i plonem z roli w kraju, który Jahwe uroczyście poprzysiągł twym ojcom dać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obdarzy cię obfitością - w potomstwie twojego łona, w potomstwie twojego bydła i w owocu twojej ziemi, na ziemi, którą Bóg przysiągł twoim praojcom, że ci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помножить Господь Бог твій на добро на потомство твого лона і на потомство твого скота і на плодах твоєї землі на землі, яку поклявся Господь твоїм батькам тобі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namierzy ci w dobrym, w owocu twojego życia, w płodzie twojego bydła oraz w plonach twej roli, na ziemi o której WIEKUISTY zaprzysiągł twoim ojcom, że ci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sprawi także, iż będziesz opływał w dobrobyt, jeśli chodzi o owoc twego łona i owoc twych zwierząt domowych, i owoc twej ziemi, na ziemi, co do której JAHWE przysiągł twoim praojcom, że ci ją 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2024-04-28T03:20:17Z</dcterms:modified>
</cp:coreProperties>
</file>