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przykazuję, ani w prawo, ani w lewo,* by (przy tym) iść za obcymi bogami i im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przekazuję, ani w prawo, ani w lewo, i nie pójdziesz za innymi bóstwami, by im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odstąpisz od żadnego słowa, które ja wam dziś nakazuję, ani na prawo, ani na lewo, 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żadnego słowa, które ja wam przykazuję dzisiaj, ani na prawo ani na lewo, idąc za bogami cudzymi, abyś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niego ni na prawo, ni na lewo, ani pójdziesz za bogami cudzymi, ani im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 od słów, które ja ci dzisiaj obwieszczam, ani na prawo, ani na lewo, po to, by iść za cudzymi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ani w prawo, ani w lewo od żadnego ze słów, które ja wam dziś nakazuję po to, aby pójść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odstępował, ani na prawo, ani na lewo, od wszystkich tych słów, które ja dziś ci nakazuję. Nie chodź za innymi bogami i im nie służ.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odstąpisz ani na krok od tych wszystkich nakazów, które ci dzisiaj daję, aby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zboczysz ani na prawo, ani na lewo od tych wszystkich nakazów, które ja ci dziś podaję, by iść za obcymi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zbaczaj ani w prawo, ani w lewo od wszystkich słów, które ja nakazuję ci dzisiaj. [Bądź szczególnie uważny, żebyś nie] chodził za bożkami narodów i nie służył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переступиш усіх слів, які я тобі сьогодні заповідаю, щоб не іти ані на право, ані на ліво за іншими богами, щоб 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od wszystkich słów, które ci dzisiaj przykazuję, ani na prawo, ani na lewo, idąc za cudzymi bóstwami, 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tych słów, które ci dzisiaj nakazuję, nie wolno ci zboczyć na prawo ani na lewo, aby chodzić za innymi bogami, by im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2024-04-28T15:43:18Z</dcterms:modified>
</cp:coreProperties>
</file>