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9"/>
        <w:gridCol w:w="68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odstąpisz zaś od wszystkich tych słów, które ja ci dziś przykazuję, ani w prawo, ani w lewo,* by (przy tym) iść za obcymi bogami i im służyć.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11:13-17&lt;/x&gt;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2024-04-27T23:59:33Z</dcterms:modified>
</cp:coreProperties>
</file>