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oraz 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kosz twój, i dzieża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gumno twoje i przeklęte ostatki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misa na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kosz twój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 twój kosz i twoja dzieża.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Прокляті твої токи і твої склади.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przeklęty twój kosz i twoja misa;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2024-04-28T02:40:15Z</dcterms:modified>
</cp:coreProperties>
</file>