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6"/>
        <w:gridCol w:w="1965"/>
        <w:gridCol w:w="2384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twój kosz oraz twoja dzieża.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2024-04-27T17:37:02Z</dcterms:modified>
</cp:coreProperties>
</file>