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7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będziesz, gdy będziesz przychodził, i przeklęty, gdy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we wszystkich swych przedsięwzięciach.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będziesz, kiedy będziesz wchodził, i przeklęty, kiedy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Przeklętym będziesz wchodząc, przeklętym i wychodząc.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wchodząc i przeklęty wychodząc.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będzie twoje wejście i 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będzie twoje wejście i twoje 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będzie twoje wejście i twoje 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przeklęty, gdy będziesz coś zaczynał i gdy będziesz 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będą twoje powroty i twe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będziesz, gdy przyjdziesz, i przeklęty będziesz, gdy odejdziesz.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ти в твоїм вході, і проклятий ти у твоїм виході.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wchodząc oraz przeklęty wychodząc.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będziesz, gdy będziesz wchodził, i przeklęty będziesz, gdy będziesz wychodził.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2024-04-27T19:41:56Z</dcterms:modified>
</cp:coreProperties>
</file>