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 na ciebie klątwę,* zamęt** i rozczarowanie*** w każdym przedsięwzięciu twojej ręki,**** które podejmiesz,***** aż do wyniszczenia cię i aż do rychłego wytępienia****** z powodu niegodziwości twoich czynów, w których (widać, że) Mnie opuściłeś.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 na ciebie klątwę, wywoła zamęt i rozczarowanie w każdym przedsięwzięciu twych rąk, aż cię wyniszczy i szybko wytępi z powodu niegodziwości twoich czynów świadczących, że opuściłeś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przekleństwo, trwogę i karę we wszystkim, do czego wyciągniesz swoją rękę i co czynić będziesz, aż zostaniesz zniszczony i szybko zginiesz z powodu niegodziwości swoich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Pan na cię przeklęstwo, trwogę, i zgubę we wszystkiem, do czego ściągniesz rękę twoję, i co czynić będziesz; aż cię wygładzi, i aż zaginiesz nagle dla złości spraw twoich, któremiś mię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 JAHWE na cię głód i łaknienie, i przeklęctwo na wszytkie sprawy, które będziesz czynił, aż cię zetrze i zatraci prędko, dla wynalazków twoich barzo złych, w którycheś mię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ześle na ciebie przekleństwo, zamieszanie i przeszkodę we wszystkim, do czego przyłożysz rękę, by to wykonać. Zostaniesz zmiażdżony i zginiesz nagle wskutek przewrotnych swych czynów, ponieważ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 Pan na ciebie klątwę, zamieszanie i niepowodzenie w każdym przedsięwzięciu twoich rąk, które podejmiesz, aż będziesz wytępiony i nagle zginiesz z powodu niegodziwości twoich uczynków,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przekleństwo, zamieszanie i nieszczęście we wszystkich przedsięwzięciach, których się podejmujesz, dopóki nie zostaniesz wytępiony i dopóki nagle nie zginiesz z powodu twoich złych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ześle na ciebie przekleństwo, zamęt i niepowodzenie w każdej pracy, jakiej się podejmiesz. Będziesz zniszczony i szybko zginiesz z powodu niegodziwych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przekleństwo, rozprzężenie i zagrożenie wszystkich twoich zamierzeń, jakie zechcesz wykonać, aż zostaniesz zniszczony i szybko zginiesz z powodu złości twoich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ześle na ciebie niedostatek, zamęt i niepowodzenie we wszystkich twoich wysiłkach, aż zostaniesz wyniszczony i wygubiony prędko z powodu twoich złych czynów, przez które porzuciłeś Moją bojaźń.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пішле тобі Господь недостаток і голод і знищення на все, на що покладеш твою руку, на всьому, що чинитимеш, доки не вигубить тебе і доки не знищить тебе швидко через твої погані вчинки, томущо ти мене полишив.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rzuci na ciebie klątwę, popłoch oraz zarazę, na każdą sprawę twoich rąk, którą się zajmiesz, dopóki nie będziesz wytępiony i póki nagle nie zginiesz za niegodziwość twych postępków; dlatego, że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ześle na ciebie przekleństwo, zamieszanie i naganę na każde twoje przedsięwzięcie, którego będziesz próbował dokonać, aż zostaniesz unicestwiony i szybko zginiesz z powodu zła twoich postępków, w których mnie opuściłeś.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klątwę, </w:t>
      </w:r>
      <w:r>
        <w:rPr>
          <w:rtl/>
        </w:rPr>
        <w:t>מְאֵרָה</w:t>
      </w:r>
      <w:r>
        <w:rPr>
          <w:rtl w:val="0"/>
        </w:rPr>
        <w:t xml:space="preserve"> (me’era h), zob. &lt;x&gt;460 2:2&lt;/x&gt;;&lt;x&gt;460 3:9&lt;/x&gt;; &lt;x&gt;240 3:33&lt;/x&gt;;&lt;x&gt;240 28:27&lt;/x&gt;.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zamęt, </w:t>
      </w:r>
      <w:r>
        <w:rPr>
          <w:rtl/>
        </w:rPr>
        <w:t>מְהּומָה</w:t>
      </w:r>
      <w:r>
        <w:rPr>
          <w:rtl w:val="0"/>
        </w:rPr>
        <w:t xml:space="preserve"> (mehuma h), lub: zamieszanie, chaos, zaniepokojenie. Wg PS: gorycz, </w:t>
      </w:r>
      <w:r>
        <w:rPr>
          <w:rtl/>
        </w:rPr>
        <w:t>המרה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rozczarowanie, </w:t>
      </w:r>
      <w:r>
        <w:rPr>
          <w:rtl/>
        </w:rPr>
        <w:t>מִגְעֶרֶת</w:t>
      </w:r>
      <w:r>
        <w:rPr>
          <w:rtl w:val="0"/>
        </w:rPr>
        <w:t xml:space="preserve"> (mig‘eret), hl, lub: niezadowolenie, przeszkodę.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i G lm.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które podejmiesz : brak w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PS o czynnikach niszczących mowa w lm; pod. w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2024-04-27T23:31:48Z</dcterms:modified>
</cp:coreProperties>
</file>