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wrzodem* egipskim i guzami,** i świerzbem,*** i liszajem,**** z których nie zdołasz się wyleczyć.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wrzodami, które znasz z Egiptu, guzami,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świerzbem i liszajem,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wrzodem egipskim, hemoroidami, świerzbem i liszajem,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wrzodem Egipskim, i niemocą zadnicy, i krostami, i świerzbem, a nie będziesz mógł być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zarazi JAHWE wrzodem Egipskim, i część ciała, przez którą plugastwa wychodzą, krostami i świerzbem, tak żebyś nie mógł być uleczon.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wrzodem egipskim, hemoroidami, świerzbem i parchami,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Pan wrzodem egipskim, guzami odbytnicy, świerzbem i liszajem,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wrzodami egipskimi, guzami, strupami i świerzbem, z których nie będziesz mógł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 twoim ciele wystąpią wrzody egipskie, guzy, szkorbut i świerzb, których nie zdołasz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zapaleniem egipskim, hemoroidami, świerzbem i strupami, których nie potrafisz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wrzodem Micrajim, hemoroidami, ropiejącymi wrzodami i świerzbem, z których nie będziesz mógł się wyleczyć.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побє тебе Господь єгипетскою пошестю на сидженні і поганою болячкою і чіханням, щоб ти не міг вилікуватися.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trądem Micraimu, krwawicami, krostami i strupami, z których nie zdołasz się wyleczyć.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dotknie cię ropniem egipskim i guzkami krwawniczymi, i egzemą, i wykwitem skórnym, z czego nie zdołasz się wyleczyć.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wrzodem,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guzami, wg qere, </w:t>
      </w:r>
      <w:r>
        <w:rPr>
          <w:rtl/>
        </w:rPr>
        <w:t>טְחֹור</w:t>
      </w:r>
      <w:r>
        <w:rPr>
          <w:rtl w:val="0"/>
        </w:rPr>
        <w:t xml:space="preserve"> (tychor), l. hemoroidami; wybrzuszeniami, wg ketiw, </w:t>
      </w:r>
      <w:r>
        <w:rPr>
          <w:rtl/>
        </w:rPr>
        <w:t>עֳפָלִים ־ּובָ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świerzbem, ּ</w:t>
      </w:r>
      <w:r>
        <w:rPr>
          <w:rtl/>
        </w:rPr>
        <w:t>גָרָב</w:t>
      </w:r>
      <w:r>
        <w:rPr>
          <w:rtl w:val="0"/>
        </w:rPr>
        <w:t xml:space="preserve"> (garaw).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liszajem, </w:t>
      </w:r>
      <w:r>
        <w:rPr>
          <w:rtl/>
        </w:rPr>
        <w:t>חֶרֶס</w:t>
      </w:r>
      <w:r>
        <w:rPr>
          <w:rtl w:val="0"/>
        </w:rPr>
        <w:t xml:space="preserve"> (cheres),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2024-04-28T18:18:16Z</dcterms:modified>
</cp:coreProperties>
</file>