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wrzodem* egipskim i guzami,** i świerzbem,*** i liszajem,**** z których nie zdołasz się wyleczyć.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wrzodem, ׁ</w:t>
      </w:r>
      <w:r>
        <w:rPr>
          <w:rtl/>
        </w:rPr>
        <w:t>שְחִין</w:t>
      </w:r>
      <w:r>
        <w:rPr>
          <w:rtl w:val="0"/>
        </w:rPr>
        <w:t xml:space="preserve"> (szechin).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guzami, wg qere, </w:t>
      </w:r>
      <w:r>
        <w:rPr>
          <w:rtl/>
        </w:rPr>
        <w:t>טְחֹור</w:t>
      </w:r>
      <w:r>
        <w:rPr>
          <w:rtl w:val="0"/>
        </w:rPr>
        <w:t xml:space="preserve"> (tychor), l. hemoroidami; wybrzuszeniami, wg ketiw, </w:t>
      </w:r>
      <w:r>
        <w:rPr>
          <w:rtl/>
        </w:rPr>
        <w:t>עֳפָלִים ־ּובָ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świerzbem, ּ</w:t>
      </w:r>
      <w:r>
        <w:rPr>
          <w:rtl/>
        </w:rPr>
        <w:t>גָרָב</w:t>
      </w:r>
      <w:r>
        <w:rPr>
          <w:rtl w:val="0"/>
        </w:rPr>
        <w:t xml:space="preserve"> (garaw).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liszajem, </w:t>
      </w:r>
      <w:r>
        <w:rPr>
          <w:rtl/>
        </w:rPr>
        <w:t>חֶרֶס</w:t>
      </w:r>
      <w:r>
        <w:rPr>
          <w:rtl w:val="0"/>
        </w:rPr>
        <w:t xml:space="preserve"> (cheres),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2024-04-27T16:40:12Z</dcterms:modified>
</cp:coreProperties>
</file>