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chodził po omacku w południe, jak po omacku chodzi niewidomy o zmroku, i nie powiedzie ci się na twoich drogach.* Będziesz – owszem** – tylko uciskany i łupiony po wszystkie dni – i nie będzie miał kto cię wybawić.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tylko, </w:t>
      </w:r>
      <w:r>
        <w:rPr>
          <w:rtl/>
        </w:rPr>
        <w:t>רַק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2024-04-28T13:11:25Z</dcterms:modified>
</cp:coreProperties>
</file>