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5"/>
        <w:gridCol w:w="3048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będziesz w mieście i błogosławiony będziesz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błogosławiony w mieście i błogosławiony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będziesz w mieście i błogosławiony będziesz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będziesz w mieście, błogosławiony będziesz i na polu;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Błogosławionyś ty w mieście i błogosławiony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błogosławiony w mieście, błogosławiony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będziesz w mieście, błogosławiony będziesz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będziesz w mieście i błogosławiony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Otrzymasz błogosławieństwo w mieście i 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będziesz w mieście i błogosławiony będziesz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będziesz w mieście i błogosławiony będziesz w polu.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ти в місті, і благословенний ти в полі.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będziesz w mieście oraz błogosławiony będziesz na polu;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”Błogosławiony będziesz w mieście i błogosławiony będziesz w 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2024-04-28T09:07:48Z</dcterms:modified>
</cp:coreProperties>
</file>