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8"/>
        <w:gridCol w:w="2267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oszalejesz na widok tego, co zobaczą twoje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2024-04-28T17:07:14Z</dcterms:modified>
</cp:coreProperties>
</file>