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owoc twojego łona i owoc twojej ziemi, także owoc twojego bydła,* młode twoich krów i jagnięta twoich stad.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 owoc twojego bydła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2024-04-27T18:34:47Z</dcterms:modified>
</cp:coreProperties>
</file>