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5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owoc twojej ziemi posiądzie* robactwo.**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plony twojej ziemi przejmą w posiadanie chmary brzęczących świerszczy!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owoc twojej ziemi pożre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drzewa twoje, i owoc ziemi, szarańcza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drzewa twoje i owoce ziemie twojej rdza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drzewa i ziemiopłody pożrą owady.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plon twojej ziemi obejmie w posiadanie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płody ziemi pożrą owady.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płody ziemi staną się łupem owadów.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płody twojej roli opanują insekty.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drzewa i owoce twojej ziemi posiądą świerszcze.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твої дерева і плоди твоєї землі вигубить ржа.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oraz plon twojej ziemi przywłaszczy sobie świerszcz.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plon twej ziemi zostaną wzięte w posiadanie przez brzęczące owady.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posiądzie, </w:t>
      </w:r>
      <w:r>
        <w:rPr>
          <w:rtl/>
        </w:rPr>
        <w:t>יְיָרֵׁש</w:t>
      </w:r>
      <w:r>
        <w:rPr>
          <w:rtl w:val="0"/>
        </w:rPr>
        <w:t xml:space="preserve"> , tj. wydziedziczy; wg PS: posiądzie, </w:t>
      </w:r>
      <w:r>
        <w:rPr>
          <w:rtl/>
        </w:rPr>
        <w:t>יוריׁש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robactwo, </w:t>
      </w:r>
      <w:r>
        <w:rPr>
          <w:rtl/>
        </w:rPr>
        <w:t>צִלְצָל</w:t>
      </w:r>
      <w:r>
        <w:rPr>
          <w:rtl w:val="0"/>
        </w:rPr>
        <w:t xml:space="preserve"> (tsiltsal), hl 2, zob. &lt;x&gt;290 18:1&lt;/x&gt;, tj. bzyczenie, brzęczące owady l. świerszcze; może chodzić o szkodniki typu szarańcza.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2024-04-27T13:52:09Z</dcterms:modified>
</cp:coreProperties>
</file>