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JAHWE przeciw tobie naród z daleka, z krańca ziemi, jakby orlim lotem,* naród, którego języka nie słyszałeś,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jak spojrzy orzeł; G zgadza się z MT. PS jest przykładem omyłki między dalet a resz :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2024-04-27T23:41:22Z</dcterms:modified>
</cp:coreProperties>
</file>