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pożre (on) owoc twojego bydła i owoc twojej ziemi aż do twego wyniszczenia,* nie pozostawi ci (też) zboża, moszczu ani oliwy, ani młodych twojego bydła, ani jagniąt twoich owiec, dopóki cię nie zniszczy.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2024-04-28T16:39:02Z</dcterms:modified>
</cp:coreProperties>
</file>