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JHWH* tym bardziej wzmoże ciosy, (którymi) ugodzi ciebie, i ciosy na twoje potomstwo, ciosy potężne i długotrwałe, choroby groźne i długotrwałe.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tym bardziej wzmoże ciosy, którymi ugodzi ciebie i twoje potomstwo, ciosy potężne i długotrwałe, choroby groźne i przewlekłe.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na ciebie i na twoje potomstwo niezwykłe plagi, plagi wielkie i niekończące się, także ciężkie i długotrwałe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 na podziw Pan plagi twoje, i plagi nasienia twego, plagi wielkie i trwałe, także choroby złe i długie;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 JAHWE plagi twoje i plagi nasienia twego, plagi wielkie i trwałe, choroby złe i ustawiczne,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nadzwyczajnymi plagami dotknie ciebie i twoje potomstwo, plagami ogromnymi i nieustępliwymi: ciężkimi i długotrwałymi chorobami.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niezwykłymi ciosami ugodzi ciebie i twoje potomstwo, ciosami potężnymi i długotrwałymi, chorobami złymi i długotrwałymi,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uderzy ciebie i twoje potomstwo niezwykłymi plagami, wielkimi i długotrwałymi plagami, długotrwałymi i ciężkimi chorobami.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ześle na ciebie i na twoje potomstwo niezwykłe plagi, plagi ogromne i niekończące się, oraz złośliwe i długotrwałe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ześle na ciebie i na twoje potomstwo niezwykłe plagi; plagi wielkie i nie kończące się, choroby złośliwe i nieuleczalne.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wzmoże nadzwyczajnie twoje cierpienia i cierpienia twoich dzieci, żeby się stały cierpieniem potężnym i nieustępliwym, chorobami nieznośnymi i nieustępliwymi.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помножить Господь твої кари і кари твого насіння, великі і подивугідні кари, і погані і певні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rozmnoży twoje klęski oraz klęski twojego potomstwa, jako klęski wielkie i trwałe, nadto złe oraz długie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też sprawi, że twoje plagi i plagi twego potomstwa będą plagami szczególnie dotkliwymi, wielkimi i długotrwałymi oraz chorobami złośliwymi i długotrwałymi.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twój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2024-04-28T15:21:16Z</dcterms:modified>
</cp:coreProperties>
</file>