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zarówno z tym, który jest tu dziś z nami przed JAHWE, naszym Bogiem, jak i z tym, którego tu dziś z nami nie ma.*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przymierzy starożytności, &lt;x&gt;50 29:14&lt;/x&gt;L.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5:2-3&lt;/x&gt;; &lt;x&gt;510 2:39&lt;/x&gt;; &lt;x&gt;530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2024-04-27T14:17:25Z</dcterms:modified>
</cp:coreProperties>
</file>