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wiecie, jak mieszkaliśmy w ziemi egipskiej i jak przechodziliśmy pośród narodów, (pośród) których przeszliśmy.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2024-04-28T18:28:14Z</dcterms:modified>
</cp:coreProperties>
</file>