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widzieliście ich ohydy i posążki* z drewna i kamienia, ze srebra i złota, które u siebie mają.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ich ohydy, ich posążki z drewna i kamienia, ze srebra i złota, które u siebie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Egiptu i jak przechodziliśmy wśród narodów, które minęliśmy;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jakośmy mieszkali w ziemi Egipskiej, i jakośmy przeszli przez pośrodek narodów, któreście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jakośmy mieszkali w ziemi Egipskiej i jakośmy przeszli przez pośrzodek narodów, przez które idąc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z kim mieszkaliśmy w Egipcie i jak szliśmy między narodami, wśród których droga nam wypadła.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obrzydliwe ich bałwany i bożki z drzewa i kamienia, ze srebra i złota, jakie są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ich obrzydliwości, ich bożki z drewna i z kamienia, ze srebra i złota, które są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u nich obrzydliwe bożki z drewna, kamienia,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obrzydliwości, ich bożki [wyciosane] z drzewa, kamienia, srebra i złota, jakie są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widzieliśmy ich wstrętne [czyny] i odrażające [bożki] z drzewa i kamienia [na ich ulicach, i ich bożki] ze srebra i złota, które były [schowane w ich domach]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знаєте їхні гидоти і їхні ідоли, дерево і камінь, срібло і золото, які є у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ich ohydy, ich obmierzłości, drewno i kamień oraz srebro i złoto, co u 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(sami bowiem wiecie, jak mieszkaliśmy w ziemi egipskiej i jak przechodziliśmy pośród narodów, przez które wyście przechodzili.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posążki, ּ</w:t>
      </w:r>
      <w:r>
        <w:rPr>
          <w:rtl/>
        </w:rPr>
        <w:t>גִּלֻלִים</w:t>
      </w:r>
      <w:r>
        <w:rPr>
          <w:rtl w:val="0"/>
        </w:rPr>
        <w:t xml:space="preserve"> , może być określeniem pogardliwym wiązanym z </w:t>
      </w:r>
      <w:r>
        <w:rPr>
          <w:rtl/>
        </w:rPr>
        <w:t>גָלָל</w:t>
      </w:r>
      <w:r>
        <w:rPr>
          <w:rtl w:val="0"/>
        </w:rPr>
        <w:t xml:space="preserve"> , gnój, zob. &lt;x&gt;110 14:10&lt;/x&gt;; &lt;x&gt;430 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2024-04-28T12:54:41Z</dcterms:modified>
</cp:coreProperties>
</file>