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zechce takiemu przebaczyć;* wręcz przeciwnie, zapłonie** gniew JAHWE i Jego zapalczywość na takiego człowieka i rozciągnie się*** nad nim całe to przekleństwo zapisane w tym zwoju. JAHWE wymaże też jego imię spod niebios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przebaczyć, </w:t>
      </w:r>
      <w:r>
        <w:rPr>
          <w:rtl/>
        </w:rPr>
        <w:t>סְֹלחַ</w:t>
      </w:r>
      <w:r>
        <w:rPr>
          <w:rtl w:val="0"/>
        </w:rPr>
        <w:t xml:space="preserve"> ; wg PS: </w:t>
      </w:r>
      <w:r>
        <w:rPr>
          <w:rtl/>
        </w:rPr>
        <w:t>לסלח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zadymi, </w:t>
      </w:r>
      <w:r>
        <w:rPr>
          <w:rtl/>
        </w:rPr>
        <w:t>יֶעְׁשַן</w:t>
      </w:r>
      <w:r>
        <w:rPr>
          <w:rtl w:val="0"/>
        </w:rPr>
        <w:t xml:space="preserve"> ; wg PS: zapłonie, </w:t>
      </w:r>
      <w:r>
        <w:rPr>
          <w:rtl/>
        </w:rPr>
        <w:t>יחר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rozciągnie się, </w:t>
      </w:r>
      <w:r>
        <w:rPr>
          <w:rtl/>
        </w:rPr>
        <w:t>וְרָבְצָה</w:t>
      </w:r>
      <w:r>
        <w:rPr>
          <w:rtl w:val="0"/>
        </w:rPr>
        <w:t xml:space="preserve"> : wg 4QDeut c : przylgnie, </w:t>
      </w:r>
      <w:r>
        <w:rPr>
          <w:rtl/>
        </w:rPr>
        <w:t>דבקה</w:t>
      </w:r>
      <w:r>
        <w:rPr>
          <w:rtl w:val="0"/>
        </w:rPr>
        <w:t xml:space="preserve"> ; wg PS: i rozciągną, </w:t>
      </w:r>
      <w:r>
        <w:rPr>
          <w:rtl/>
        </w:rPr>
        <w:t>ורבצו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2024-04-28T04:13:37Z</dcterms:modified>
</cp:coreProperties>
</file>