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 następne pokolenie, wasi synowie, którzy po was powstaną, i cudzoziemiec, który przyjdzie z dalekiej ziemi, gdy zobaczą* klęski tej ziemi i schorzenia, którymi JAHWE ją porazi: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2024-04-28T09:40:46Z</dcterms:modified>
</cp:coreProperties>
</file>