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zaś i służyli innym bogom i kłaniali się im, bogom, których nie znali i których im nie przydzielił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poszli służyć innym bogom, poszli kłaniać się bóstwom, których wcześniej nie znali i których On im nigdy nie przydzielił,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Ponieważ porzucili przymierze JAHWE, Boga swych ojców, które zawarł z nimi, gdy ich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Przeto, że opuścili przymierze Pana, Boga ojców swych, które postanowił z nimi, gdy je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Iż opuścili przymierze PANSKIE, które uczynił z ojcy ich, kiedy je wywiódł z ziemie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Bo porzucili przymierze Pana, Boga ich przodków, zawarte z nimi, kiedy ich wyprowadził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służyli innym bogom i oddawali im pokłon, bogom, których nie znali i których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służyli innym bogom i oddawali im pokłon - bogom, których nie znali i których On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służyć innym bogom, oddawali cześć bogom, których nie znali i których On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poszli służyć obcym bogom, padali na twarz przed bogami, których nie znali i [których Jahwe] im nie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poszli i służyli bożkom narodów kłaniając się im, siłom wzbudzającym strach, o których wiedzieli, że są pozbawione [Boskiej] siły i które nie uczyniły im nic dobrego.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пішовши, послужили іншим богам і поклонилися їм, яких не знали, ані їм не призначив.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poszli i służyli obcym bogom oraz korzyli się przed nimi; przed bogami, których nie znali i których im nie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powiedzą: ʼDlatego, że porzucili przymierze JAHWE, Boga swych praojców, które zawarł z nimi, gdy ich wyprowadził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2024-04-28T16:14:50Z</dcterms:modified>
</cp:coreProperties>
</file>