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Stawiliście się dzisiaj wy wszyscy przed obliczem JAHWE, waszego Boga, wasi naczelnicy waszych plemion,* wasi starsi i wasi urzędnicy, każdy mężczyzna Izraela,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Stawiliście się dzisiaj wy wszyscy w obecności JAHWE, waszego Boga, wasi naczelnicy, sędziowie,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wasi starsi i urzędnicy, każdy Izraelita,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Przestrzegajcie więc słów tego przymierza i wypełniajcie je, aby się wam szczęśliwie powodziło we wszystkim, co będziecie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przestrzegajcież słów przymierza tego, i czyńcie je, aby się wam szczęśliwie powodziło, wszystko, co czynić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strzeżcie słów przymierza tego i pełnicie je, abyście rozumieli wszystko, co czynicie.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słów tego przymierza i wypełniajcie je, byście mieli powodzenie we wszystkim, co uczynicie.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Stanęliście dzisiaj wszyscy przed Panem, Bogiem waszym, naczelnicy waszych plemion, wasi starsi i wasi nadzorcy, wszyscy mężowie izraelscy,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Stoicie dzisiaj wszyscy przed JAHWE, waszym Bogiem – przywódcy waszych plemion, wasza starszyzna i zwierzchnicy, wszyscy Izraelici,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Dzisiaj wszyscy stajecie przed JAHWE, waszym Bogiem: naczelnicy waszych rodów, starsi, przywódcy, wszyscy Izraelici,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Dzisiaj stajecie wszyscy przed Jahwe, waszym Bogiem: naczelnicy waszych rodów, starszyzna, dowódcy, wszyscy mężowie izraelscy,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wszyscy razem niezachwianie stoicie dzisiaj przed Bogiem, waszym Bogiem - przywódcy plemion, wasza starszyzna, wasi strażnicy prawa [stoją naprzeciw] wszystkich ludzi Jisraela,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 всі сьогодні стали перед Господом Богом вашим, голови ваших племен і ваші старшини і ваші судді і ваші писарі, кожний ізраїльський муж,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dziś stoicie przed obliczem WIEKUISTEGO, waszego Boga; naczelnicy waszych pokoleń, starsi, wasi urzędnicy i wszyscy synowie Israela;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Zachowujcie więc słowa tego przymierza i wprowadzajcie je w czyn, żeby wam się powiodło wszystko, co będziecie czynić.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waszych plemion, ׁ</w:t>
      </w:r>
      <w:r>
        <w:rPr>
          <w:rtl/>
        </w:rPr>
        <w:t>שִבְטֵיכֶם</w:t>
      </w:r>
      <w:r>
        <w:rPr>
          <w:rtl w:val="0"/>
        </w:rPr>
        <w:t xml:space="preserve"> : wg S: wasi sędziowie, co w hbr.: ׁ</w:t>
      </w:r>
      <w:r>
        <w:rPr>
          <w:rtl/>
        </w:rPr>
        <w:t>שֹפְטֵכֶם</w:t>
      </w:r>
      <w:r>
        <w:rPr>
          <w:rtl w:val="0"/>
        </w:rPr>
        <w:t xml:space="preserve"> . Zob. G: wasi naczelnicy i wasi starsi, i wasi sędziowie, i wasi urzędnicy, οἱ ἀρχίφυλοι ὑμῶν καὶ ἡ γερουσία ὑμῶν καὶ οἱ κριταὶ ὑμῶν καὶ οἱ γραμματοεισαγωγεῖς ὑμῶν, zob. &lt;x&gt;60 23:2&lt;/x&gt;;&lt;x&gt;60 24:1&lt;/x&gt;.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2024-04-27T14:05:37Z</dcterms:modified>
</cp:coreProperties>
</file>