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jeśli będziesz posłuszny głosowi JAHWE, twojego Boga, jeśli będziesz przestrzegał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swego Boga, by przestrzegać jego przykazań i ustaw zapisanych w księdze tego Prawa, i jeśli zawrócisz do JAHWE, swego Boga,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Będzieszli posłusznym głosowi Pana, Boga twego, przestrzegając przykazań jego, i ustaw jego, napisanych w księgach zakonu tego, nawracając się do Pana, Boga twego,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i strzegł przykazania jego i Ceremonij, które w tym zakonie są napisane, i nawrócisz się do JAHWE Boga twego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jego poleceń i postanowień zapisanych w księdze tego Prawa; jeśli wrócisz do Pana, Boga swego, z całego swego serca i z całej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głosu Pana, Boga twego, i będziesz przestrzegał jego przykazań i ustaw zapisanych w księdze tego zakonu, jeżeli nawrócisz się do Pana, Boga twego, z całego serca twego i z całej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twego Boga, przestrzegał Jego przykazań i ustaw zapisanych w tej księdze Prawa, jeżeli nawrócisz się do JAHWE, twego Boga,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JAHWE, twojego Boga, zachowując Jego przykazania i ustawy zapisane w księdze tego Prawa; jeśli się nawrócisz do JAHWE, twojego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Jahwe, twego Boga, przestrzegając Jego przykazań i nakazów, zapisanych w tej księdze Prawa, jeżeli zatem nawrócisz się do twego Boga, Jahwe,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będziesz posłuszny słowu Boga, twojego Boga, i będziesz przestrzegał Jego przykazań i Jego bezwzględnych nakazów zapisanych w zwoju tej Tory, i powrócisz do bojaźni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його заповіді і його оправдання і його суди записані в книзі цього закону, якщо повернешся до Господа Бога твого з усього твого серця і з усієї твоєї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stanie, kiedy będziesz słuchał głosu WIEKUISTEGO, twojego Boga, przestrzegając Jego przykazań i ustaw, napisanych w zwoju tego Prawa; jeśli nawrócisz się do WIEKUISTEGO, twojego Boga, całym twym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słuchał głosu JAHWE, swego Boga, zachowując jego przykazania i jego ustawy zapisane w tej księdze prawa, gdyż wrócisz do JAHWE, swego Boga, całym swym sercem i całą swą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2024-05-05T21:53:40Z</dcterms:modified>
</cp:coreProperties>
</file>