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skończył przekazywać wszystkie słowa całemu Izraelowi,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2024-05-08T10:46:21Z</dcterms:modified>
</cp:coreProperties>
</file>