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 leżący naprzeciw Jerycha. Stamtąd JAHWE pokazał mu całą ziemię,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wstąpił z równin Moabu na górę Nebo, na szczyt Pizga, który jest naprzeciw Jerycha. I JAHWE pokazał mu całą ziemię, od Gileadu aż po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z onych równin Moabskich na górę Nebo, na wierzch pagórka, który jest na przeciwko Jerychu; a ukazał mu Pan wszystkę ziemię od Galaad aż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Mojżesz z pól Moab na górę Nebo, na wierzch Fasga przeciwko Jerychu, i ukazał mu JAHWE wszytkę ziemię Galaad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Mojżesz wszedł na górę Nebo, na szczyt Pisga, naprzeciw Jerycha. Pan zaś pokazał mu całą ziemię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ze stepów moabskich na górę Nebo, na szczyt Pizga, który jest naprzeciw Jerycha; i Pan pokazał mu całą ziemię, od Gileadu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 Nebo ze stepów Moabu, na szczyt Pisga, który leży naprzeciw Jerycha, i ukazał mu JAHWE całą ziemię Gilead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udał się z równin Moabu na górę Nebo, na szczyt Pisga, który się wznosi naprzeciw Jerycha. Wtedy JAHWE pokazał mu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wstąpił Mojżesz na górę Nebo, na szczyt Pisga wznoszący się naprzeciw Jerycha. I ukazał mu Jahwe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z równin Moawu na górę Newo, szczyt Pizga, która jest naprzeciw Jerycha, i Bóg ukazał mu całą ziemię [i to, co stanie się tam w przyszłości, i co się wydarzy od] Giladu aż do 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ze stepów Moabu na górę Nebo, na szczyt Pisgi, który jest naprzeciwko Jerecho, a WIEKUISTY pokazał mu całą ziemię, od Gilead –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wyruszył z pustynnych równin moabskich na górę Nebo, na szczyt Pisga, który wznosi się naprzeciw Jerycha. I JAHWE zaczął mu pokazywać całą ziemię, Gilead aż po Dan,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2024-04-30T10:47:48Z</dcterms:modified>
</cp:coreProperties>
</file>