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zrodzisz* synów oraz synów (ich) synów i zasiedzicie się** w tej ziemi, i stoczycie się (nisko), i zrobicie sobie bożka, wszelką podobiznę, i dopuścicie się zła w oczach JAHWE, twojego Boga, aby Go rozgniewać,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osiądziecie w tej ziemi, gdzie urodzą się wam synowie i wnuki, i popadniecie tam w otępienie, stoczycie się i porobicie sobie jakieś bożki, cokolwiek by przypominały, dopuścicie się niegodziwości w oczach JAHWE, waszego Boga i rozgniewacie Go w ten sposób,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urodzisz synów i wnuki i zestarzejecie się w tej ziemi, jeśli popsujecie się i uczynicie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rzeźbiony posąg lub podobiznę czegokolwiek, i dopuścicie się zła w oczach JAHWE, swojego Boga, pobudzając go do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spłodzisz syny i wnuki, a zstarzejecie się w ziemi onej, jeźlibyście się popsowali, a czynilibyście sobie ryte bałwany na kształt jakiejkolwiek rzeczy, i uczynilibyście co złego przed oczyma Pana, Boga waszego, drażniąc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zrodzicie syny i wnuki, a będziecie mieszkać w ziemi, a zwiedzieni uczynicie sobie jakie podobieństwo, brojąc złość przed JAHWE Bogiem waszym, żebyście go ku gniewu przywiedli: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na świat synów i wnuków i dożyjecie starości w tym kraju, a sprzeniewierzycie się i uczynicie sobie posągi, podobiznę czegokolwiek, czyniąc to, co jest złe w oczach Pana, waszego Boga, drażniąc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zrodzisz synów i wnuki i usadowicie się na tej ziemi, lecz popełnicie grzech, sporządzając sobie podobiznę rzeźbioną jakiegokolwiek kształtu, i uczynicie to, co jest złe w oczach Pana, waszego Boga, pobudzając go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spłodzisz synów i wnuki, i dożyjecie starości w tym kraju, ale sprzeniewierzycie się i uczynicie sobie posągi, rzeźbioną podobiznę czegokolwiek, i będziecie czynić zło w oczach JAHWE, waszego Boga, drażniąc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dochowacie się dzieci i wnuków i zadomowicie się w tym kraju, lecz dopuścicie się takiej nieprawości, że zrobicie sobie rzeźbionego bożka, przedstawiającego cokolwiek, i będziecie czynić to, co JAHWE, wasz Bóg, uważa za złe, pobudzając Go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dochowacie się synów i wnuków i gdy zadomowicie się już na dobre w tym kraju, ale sprzeniewierzycie się, sporządzając sobie bożka będącego obrazem jakiegokolwiek [stworzenia], i tak dopuścicie się tego, [co jest] złe w oczach waszego Boga Jahwe, pobudzając Go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miał dzieci i wnuki i długo [już] będziecie przebywać w ziemi, a zepsujecie się i zrobicie figurę, wizerunek czegokolwiek, czyniąc to, co przed Bogiem, waszym Bogiem, jest złe i pobudzając Jego gniew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народиш синів і синів твоїх синів, і перебудете час на землі, і згрішите і зробите всяку різблену подобу, і вчините зло перед Господом Богом вашим, щоб розгнівати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urodzisz synów i wnuków oraz usadowicie się na tej ziemi i się skazicie, i uczynicie sobie rzeźby, podobizny czegokolwiek więc uczynicie zło w oczach WIEKUISTEGO, waszego Boga, by Go rozjątrzyć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zostaniesz ojcem synów i wnuków i będziecie długo przebywać w tej ziemi, i postąpicie zgubnie, i zrobicie rzeźbiony wizerunek, postać czegokolwiek, i popełnicie zło w oczach JAHWE, swego Boga, tak iż go obrazicie,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zasiedzicie się, </w:t>
      </w:r>
      <w:r>
        <w:rPr>
          <w:rtl/>
        </w:rPr>
        <w:t>וְנֹוׁשַנְּתֶם</w:t>
      </w:r>
      <w:r>
        <w:rPr>
          <w:rtl w:val="0"/>
        </w:rPr>
        <w:t xml:space="preserve"> , lub: zgnuśniejecie, wg G: staniecie się powolni, χρονίσητε ἐπὶ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2024-05-04T11:19:28Z</dcterms:modified>
</cp:coreProperties>
</file>