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niebiosa i ziemię na świadka przeciw wam, że szybko doszczętnie wyginiecie z tej ziemi, do której przeprawiacie się przez Jordan, aby ją posiąść – nie wydłużą się nad wami dni,* zostaniecie raczej doszczętnie wytępieni.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wydłużą się nad wami dni, </w:t>
      </w:r>
      <w:r>
        <w:rPr>
          <w:rtl/>
        </w:rPr>
        <w:t>עָלֶיהָלֹא־תַאֲרִיכֻן יָמִים</w:t>
      </w:r>
      <w:r>
        <w:rPr>
          <w:rtl w:val="0"/>
        </w:rPr>
        <w:t xml:space="preserve"> , idiom: nie pozostaniecie na długi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2024-05-04T18:52:41Z</dcterms:modified>
</cp:coreProperties>
</file>