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całą Arabę za Jordanem, na wschodzie, aż po Morze Araba* u podnóży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Morze Słone, </w:t>
      </w:r>
      <w:r>
        <w:rPr>
          <w:rtl/>
        </w:rPr>
        <w:t>ים המלח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2024-05-04T13:53:11Z</dcterms:modified>
</cp:coreProperties>
</file>