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uważaj, abyś nie zapomniał o 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JAHWE,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zapomniał Pana,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i najesz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Panu,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JAHWE,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zapomniał o Jahwe, który cię wywiódł z ziemi egipskiej, z domu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strzeż się, żebyś nie zapomniał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не забудь Господа Бога твого,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zapomniał o JAHWE,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2024-04-29T01:35:31Z</dcterms:modified>
</cp:coreProperties>
</file>