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4"/>
        <w:gridCol w:w="6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strzeż się, abyś nie zapomniał o JAHWE, który wyprowadził cię z ziemi egipskiej, z domu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2024-04-29T04:17:35Z</dcterms:modified>
</cp:coreProperties>
</file>