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prawe i dobre w oczach JAHWE, po to, by było ci dobrze i abyś wszedł i posiadł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co prawe i dobre w oczach JAHWE, po to, by wam się dobrze wiodło, abyście weszli i posiedli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 i dobre w oczach JAHWE, aby ci się dobrze powodziło, abyś wszedł i posiadł tę dobrą ziemię, którą JAHWE 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prawego i dobrego przed oczyma Pańskiemi, abyć się dobrze działo, abyś wszedłszy posiadł tę wyborną ziemię, o którą przysiągł Pan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się podoba i co dobre jest przed oczyma PANSKIMI, abyś się miał dobrze, a wszedszy posiadł ziemię barzo dobrą, o którą przysiągł JAHWE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jest prawe i dobre w oczach Pana, aby ci się dobrze powodziło i abyś wreszcie wziął w posiadanie piękną ziemię, którą poprzysiągł Pan przodkom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Pana, aby ci się dobrze powodziło, abyś wszedł i objął w posiadanie tę piękną ziemię, którą Pan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JAHWE, aby ci się dobrze powodziło, abyś wszedł i wziął w posiadanie tę piękną ziemię, którą JAHWE poprzysiągł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to, co jest słuszne i dobre w oczach JAHWE, aby ci się dobrze powodziło, byś mógł wejść i posiąść ten piękny kraj,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Czyń, co prawe i dobre w oczach Jahwe, aby ci się dobrze działo i abyś wszedłszy posiadł na własność ten żyzny kraj, który Jahwe obiecał pod przysięgą twym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czynił to, co przed Bogiem jest prawe i dobre, żeby ci się wiodło, żebyś przyszedł i posiadł tę dobrą ziemię, którą Bóg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миле і добре перед Господом Богом твоїм, щоб добре тобі було і щоб ти ввійшов і унаслідив добру землю, якою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co prawe i słuszne w oczach WIEKUISTEGO, aby ci się dobrze wiodło, abyś poszedł i zdobył ową piękną ziemię, którą WIEKUISTY zaprzysiągł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czyń, co słuszne i dobre w oczach JAHWE, aby ci się dobrze wiodło i abyś wszedł i wziął w posiadanie dobrą ziemię, co do której JAHWE przysiągł twoim praojcom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2024-04-28T23:45:44Z</dcterms:modified>
</cp:coreProperties>
</file>