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wyparł przed sobą wszystkich swoich wrogów, jak zapowiedział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2024-04-29T02:56:35Z</dcterms:modified>
</cp:coreProperties>
</file>