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 bał się JAHWE,* swojego Boga, przestrzegając wszystkich Jego ustaw i Jego przykazań, które ja nadaję tobie i twojemu synowi, i synowi twojego syna po wszystkie dni twojego życia, a także po to, by przedłużone zostały twoje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przestrzeganiu wszystkich Jego ustaw i przykazań, które nadaję tobie, twoim synom i wnukom po wszystkie dni życia, masz żyć w bojaźni JAHWE, swojego Boga. One zapewnią ci długie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Ażebyś bał się JAHWE, swego Boga, tak byś przestrzegał wszystkich jego nakazów i przykazań, które tobie nakazuję, tobie, twojemu synowi i synowi twego syna, po wszystkie dni twego życia, i aby twoje dni się przedłużyły.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się bał Pana, Boga twego, przestrzegając wszystkich ustaw jego i przykazań jego, które ja przykazuję tobie, ty i syn twój, i syn syna twego, po wszystkie dni żywota swego, aby się przedłużyły dni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bał JAHWE Boga twego, i strzegł wszystkich mandatów i przykazań jego, które ja przykazuję tobie i synom, i wnukom twoim, po wszystkie dni żywota twego, aby się przedłużyły dni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Pana, Boga swego, zachowując wszystkie Jego nakazy i prawa, które ja tobie rozkazuję wypełniać, tobie, twym synom i wnukom, po wszystkie dni życia twego, byś długo mógł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był przejęty czcią dla Pana, Boga twego, przestrzegając po wszystkie dni twego życia wszystkich jego ustaw i przykazań, które Ja dziś nakazuję tobie, twoim synom i wnukom, i abyś żył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lękał się JAHWE, twego Boga, i przestrzegał wszelkich Jego ustaw i przykazań, które ja tobie nakazuję wypełnić, tobie, twoim synom i wnukom, po wszystkie dni twego życia, 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Odczuwaj bojaźń przed JAHWE, twoim Bogiem, zachowując wszystkie Jego ustawy i przykazania, które daję tobie, twoim dzieciom i wnukom, po wszystkie dni twego życia, abyś mógł długo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[Izraelu!] Masz odczuwać bojaźń przed twym Bogiem Jahwe, zachowując wszystkie Jego prawa i przykazania, jakie ja ci nadaję, ty sam oraz twoi synowie i wnukowie po wszystkie dni życia twego, aby się przedłużył okres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to, żebyś się bał Boga, twojego Boga, i przestrzegał wszystkich Jego bezwzględnych nakazów i Jego przykazań, które ja nakazuję tobie, przez wszystkie dni twojego życia - tobie, twojemu synowi i synowi twojego syna, po to, żebyś długo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боялися Господа Бога вашого, зберігали всі його оправдання і його заповіді, які я заповідаю тобі сьогодні, ти і твої сини і сини твоїх синів всі дні твого життя, щоб багатоденними були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się obawiał WIEKUISTEGO, twojego Boga, przestrzegając wszystkich Jego ustaw i przykazań, które ci nakazuję ty, twoi synowie oraz synowie twoich synów po wszystkie dni twojego życia, aby się przedłużyły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się bał JAHWE, swego Boga, tak byś przestrzegał wszystkich jego ustaw i przykazań, które ci nakazuję – ty i twój syn, i twój wnuk – przez wszystkie dni twego życia, i żeby twoje dni trwały długo.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4:10&lt;/x&gt;; &lt;x&gt;50 5:29&lt;/x&gt;; &lt;x&gt;50 6:13&lt;/x&gt;; &lt;x&gt;50 8:6&lt;/x&gt;; &lt;x&gt;50 10:12&lt;/x&gt;; &lt;x&gt;50 13:4&lt;/x&gt;; &lt;x&gt;50 14:23&lt;/x&gt;; &lt;x&gt;50 17:19&lt;/x&gt;; &lt;x&gt;50 28:58&lt;/x&gt;; &lt;x&gt;50 31:12&lt;/x&gt;; &lt;x&gt;240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2024-04-29T03:45:20Z</dcterms:modified>
</cp:coreProperties>
</file>