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zaś, że będziecie słuchać tych praw, przestrzegać (ich) i stosować je, JAHWE, twój Bóg, dochowa ci przymierza i łaski – co przysiągł twoim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12:2-3&lt;/x&gt;; 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2024-04-29T11:49:53Z</dcterms:modified>
</cp:coreProperties>
</file>