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przed tobą – i wybijesz je. Obłożysz je klątwą, nie zawrzesz z nimi przymierza i nie zlitujesz się nad 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2024-04-29T09:42:51Z</dcterms:modified>
</cp:coreProperties>
</file>