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też w twoją rękę* ich królów i usuniesz** ich imiona spod niebios, nikt nie ostoi się przed tobą,*** aż ich wytępisz.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też w twoje ręce ich królów, a ty wymażesz spod nieba ich imiona. Nikt się przed tobą nie ostoi. W końcu je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ich królów w twoje ręce i zgładzisz ich imię spod nieba. Nikt nie ostoi się przed tobą,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 je tobie Pan, Bóg twój, i zetrze je starciem wielkiem, aż będą wyniszczeni. A poda króle ich w ręce twoje, i wygubisz imię ich pod niebem; nie ostoi się żaden przed tobą, aż je wytracisz.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 króle ich w ręce twoje, i wytracisz imiona ich pod niebem; żaden ci się nie będzie mógł sprzeciwić, aż je zetrzesz.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Królów ich wyda w twe ręce, abyś wytracił ich imię pod niebem. Nikt się z nich nie ostoi przed tobą,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też w twoje ręce ich królów, a ty wymażesz ich imię pod niebem; nikt się nie ostoi przed tobą,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wyda ich królów i zgładzisz ich imię pod niebem. Nikt nie ostoi się przed tobą,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odda ich królów, a ty sprawisz, że pamięć o nich zniknie spod nieba. Nikt nie ostoi się przed tobą,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też w twe ręce ich królów, a ty wygładzisz ich imię spod niebios. Nikt nie ostoi się przed tobą - aż wytępisz ich ostatecznie.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królów wyda w twoje ręce, a ich imiona wymaże spod nieba. Żaden człowiek nie powstanie przeciwko tobie, aż ich zniszczysz.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передасть їхніх царів в ваші руки, і їхнє імя згине з того місця, не встоїться ніхто перед твоїм лицем, доки не вигубиш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w twe ręce ich królów, więc zgładzisz ich imię spod nieba; nikt się przed tobą nie ostoi, dopóki ich nie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w twoją rękę ich królów, a ty wytęp ich imiona spod niebios. Nikt się nie ostoi przed tobą, aż je wytracisz.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GK: ręce, </w:t>
      </w:r>
      <w:r>
        <w:rPr>
          <w:rtl/>
        </w:rPr>
        <w:t>בידיך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usuniesz, </w:t>
      </w:r>
      <w:r>
        <w:rPr>
          <w:rtl/>
        </w:rPr>
        <w:t>וְהַאֲבַדְּתָ</w:t>
      </w:r>
      <w:r>
        <w:rPr>
          <w:rtl w:val="0"/>
        </w:rPr>
        <w:t xml:space="preserve"> : wg PS: </w:t>
      </w:r>
      <w:r>
        <w:rPr>
          <w:rtl/>
        </w:rPr>
        <w:t>ואבדת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przed tobą, ּ</w:t>
      </w:r>
      <w:r>
        <w:rPr>
          <w:rtl/>
        </w:rPr>
        <w:t>בְפָנֶיָך</w:t>
      </w:r>
      <w:r>
        <w:rPr>
          <w:rtl w:val="0"/>
        </w:rPr>
        <w:t xml:space="preserve"> ; wg PS: </w:t>
      </w:r>
      <w:r>
        <w:rPr>
          <w:rtl/>
        </w:rPr>
        <w:t>לפניך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2024-04-29T11:29:51Z</dcterms:modified>
</cp:coreProperties>
</file>