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 więc tej obrzydliwości do swego domu, bo ściągniesz na siebie klątwę, jak ona. Będziesz odnosił się do nich z największym wstrętem i traktował je z największym obrzydzeniem, ponieważ są (one) pod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2024-04-29T13:11:12Z</dcterms:modified>
</cp:coreProperties>
</file>