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rzeczywiście zapomnisz o JAHWE, twoim Bogu, i pójdziesz za innymi bogami, i będziecie im służyć, i będziesz się im kłaniał, to ostrzegam was, że na pewno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zapomniał o JAHWE, twoim Bogu, poszedł za innymi bogami, służył im i oddawał pokłony, to — ostrzegam was — na pewno poginiecie!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całkiem zapomnisz JAHWE, swego Boga, i pójdziesz za innymi bogami, będziesz im służył i oddawał pokłon, to oświadczam wam dziś, że na pewno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 cale zapomnisz Pana, Boga twego, a pójdziesz za bogami obcymi, i będziesz im służył, i kłaniał się im, oświadczam się przeciwko wam dziś, że koniecznie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zapomniawszy JAHWE Boga twego pójdziesz za Bogami cudzymi a będziesz im służył i kłaniał się im: oto teraz przepowiadam tobie, że koniecznie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zapomnisz o Panu, Bogu twoim, i pójdziesz za bogami cudzymi, aby im służyć i oddawać im pokłon, oznajmiam ci dzisiaj, że zginiesz na pewno.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zapomnisz Pana, Boga twego, i pójdziesz za innymi bogami, będziesz im służył i oddawał im pokłon, to oświadczam wam, że niechybnie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zapomnisz o JAHWE, twoim Bogu, i pójdziesz za innymi bogami, będziesz im służył i oddawał im pokłon, to ostrzegam was dzisiaj, że na pewno wyginiecie.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całkiem zapomnisz o JAHWE, twoim Bogu, i pójdziesz za innymi bogami, aby im służyć i oddawać pokłon, to oświadczam wam dzisiaj, że na pewno zginiecie!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miał całkiem zapomnieć o twoim Bogu, Jahwe, i gdybyś poszedł za obcymi bogami, służąc im i korząc się przed nimi, to ja dzisiaj oznajmiam wam uroczyście, że wyginiecie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kiedykolwiek zapomnisz bojaźni Boga, twojego Boga, i podążysz za bożkami narodów, żeby im służyć i kłaniać się im, oświadczam wam dzisiaj, że nieuchronnie zostaniecie wytępieni.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забуваючи забудеш Господа Бога твого і підеш за іншими Богами і послужиш їм і поклонишся їм, свідчу вам сьогодні, що знищенням згинете;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kiedy zapomnisz WIEKUISTEGO, twojego Boga, a pójdziesz za cudzymi bogami, będziesz im służył oraz się korzył przed nimi, to ostrzegam was dzisiaj, że zginąć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zapomnisz o JAHWE, swym Bogu, i będziesz chodził za innymi bogami, i im służył, i kłaniał się im, to dziś składam świadectwo przeciwko wam, że na pewno zginiecie.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2024-04-29T06:27:07Z</dcterms:modified>
</cp:coreProperties>
</file>