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drogę,* te czterdzieści lat na pustyni, którą JAHWE, twój Bóg, cię prowadził, aby nauczyć cię uległości** i wypróbować – poznać, co jest w twoim sercu, czy będziesz przestrzegał Jego przykazań,*** czy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&lt;x&gt;480 8:18&lt;/x&gt;; &lt;x&gt;650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nauczyć uległości, </w:t>
      </w:r>
      <w:r>
        <w:rPr>
          <w:rtl/>
        </w:rPr>
        <w:t>עִּנָה</w:t>
      </w:r>
      <w:r>
        <w:rPr>
          <w:rtl w:val="0"/>
        </w:rPr>
        <w:t xml:space="preserve"> , ukorzyć.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przykazań, wg qere, </w:t>
      </w:r>
      <w:r>
        <w:rPr>
          <w:rtl/>
        </w:rPr>
        <w:t>מִצְֹותָיו</w:t>
      </w:r>
      <w:r>
        <w:rPr>
          <w:rtl w:val="0"/>
        </w:rPr>
        <w:t xml:space="preserve"> , pod. G; przykazania, wg ketiw, </w:t>
      </w:r>
      <w:r>
        <w:rPr>
          <w:rtl/>
        </w:rPr>
        <w:t>מִצְֹותָו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2024-04-29T04:04:04Z</dcterms:modified>
</cp:coreProperties>
</file>