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w której nie w niedostatku będziesz jadł chleb, w której nie* zabraknie ci niczego, do ziemi, której kamienie są z żelaza i z której gór będziesz wydobywał miedź.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spój.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2024-04-29T04:01:12Z</dcterms:modified>
</cp:coreProperties>
</file>