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chrzczę w wodzie — powiedział Jan — lecz pośród was stoi ktoś, kogo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Jan: Ja chrzczę wodą, ale pośród was stoi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wodą; ale w pośrodku was stoi,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wodą, ale w pośrzodku was stanął,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tak odpowiedział: Ja chrzczę wodą. Pośród was stoi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 chrzczę wodą, ale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Ja chrzczę wodą. Pośród was jest jednak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„Ja chrzczę wodą, wśród was jednak pojawił się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im odpowiedział: „Ja chrzczę w wodzie. Między wami już stoi Ten,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 im: - Ja chrzczę wodą, ale jest wśród was ten, którego nie znacie.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Ja chrzczę wodą, ale jest już pośród was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відповів їм, кажучи: Я хрещу водою, але серед вас стоїть той, кого ви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Ioannes powiadając: Ja zanurzam dla pogrążenia i zatopienia w wodzie; środkowy pochodzący od was od przeszłości stoi którego wy nie znacie od przeszłości,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odpowiedział im, mówiąc: Ja chrzczę w wodzie, a pośród was stanął ten, którego wy nie dostrzegacie.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 im: "Ja zanurzam ludzi w wodzie, ale pośród was stoi ktoś, kogo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im, mówiąc: ”Ja chrzczę w wodzie. Pośród was stoi ktoś, kogo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—Ja zanurzam tylko w wodzie—odparł Jan. —Lecz niebawem nadejdzie ktoś, kto już jest wśród was, ale na razie nie dał się wam poznać. Ja nie jestem nawet godzien zdjąć Mu butów!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2024-04-25T21:34:46Z</dcterms:modified>
</cp:coreProperties>
</file>