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6"/>
        <w:gridCol w:w="4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Jan mówiąc: ja zanurzam w wodzie, pośród was stoi kogo wy nie dostrzegacie,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im odpowiedział: Ja chrzczę w wodzie, lecz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Jan mówiąc: Ja zanurzani w wodzie. (Pośród) was stanął,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2024-04-18T19:20:55Z</dcterms:modified>
</cp:coreProperties>
</file>