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06"/>
        <w:gridCol w:w="45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Za mną przychodzący, którego nie jestem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godny, aby rozwiązać Jego ― rzemień ― sandała.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 za mną przychodzący który przede mną stał się któremu ja nie jestem godny aby rozwiązałbym Jego rzemyka u sandału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idzie za mną i któremu ja nie jestem godny rozwiązać rzemyka u sandała.*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(ten) za mną przychodzący, którego nie jestem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godny, aby (rozwiązać) jego rzemień sandała.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 za mną przychodzący który przede mną stał się któremu ja nie jestem godny aby rozwiązałbym Jego rzemyka (u) sandału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u sandałów, lp kolektywna (&lt;x&gt;500 1:27&lt;/x&gt;L.).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13:25&lt;/x&gt;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2024-04-19T06:12:35Z</dcterms:modified>
</cp:coreProperties>
</file>